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  <w:bookmarkStart w:id="0" w:name="_GoBack"/>
            <w:bookmarkEnd w:id="0"/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5C25A2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5C25A2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Sekretariat</cp:lastModifiedBy>
  <cp:revision>2</cp:revision>
  <cp:lastPrinted>2020-10-14T08:40:00Z</cp:lastPrinted>
  <dcterms:created xsi:type="dcterms:W3CDTF">2021-01-20T13:07:00Z</dcterms:created>
  <dcterms:modified xsi:type="dcterms:W3CDTF">2021-01-20T13:07:00Z</dcterms:modified>
</cp:coreProperties>
</file>